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9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>Защита онлайн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Катаеву </w:t>
      </w:r>
      <w:r>
        <w:rPr>
          <w:rStyle w:val="cat-UserDefinedgrp-2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«Защи</w:t>
      </w:r>
      <w:r>
        <w:rPr>
          <w:rFonts w:ascii="Times New Roman" w:eastAsia="Times New Roman" w:hAnsi="Times New Roman" w:cs="Times New Roman"/>
          <w:sz w:val="26"/>
          <w:szCs w:val="26"/>
        </w:rPr>
        <w:t>та онлайн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Катаеву </w:t>
      </w:r>
      <w:r>
        <w:rPr>
          <w:rStyle w:val="cat-UserDefinedgrp-22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4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Катаева </w:t>
      </w:r>
      <w:r>
        <w:rPr>
          <w:rStyle w:val="cat-UserDefinedgrp-2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«Защита онлайн»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заключенному между ответчиком и ООО «</w:t>
      </w:r>
      <w:r>
        <w:rPr>
          <w:rFonts w:ascii="Times New Roman" w:eastAsia="Times New Roman" w:hAnsi="Times New Roman" w:cs="Times New Roman"/>
          <w:sz w:val="26"/>
          <w:szCs w:val="26"/>
        </w:rPr>
        <w:t>Займиго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МФК», за период с 06.01.2023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14.07.2023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2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2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29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9rplc-36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0rplc-39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0">
    <w:name w:val="cat-UserDefined grp-19 rplc-0"/>
    <w:basedOn w:val="DefaultParagraphFont"/>
  </w:style>
  <w:style w:type="character" w:customStyle="1" w:styleId="cat-UserDefinedgrp-20rplc-6">
    <w:name w:val="cat-UserDefined grp-20 rplc-6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UserDefinedgrp-22rplc-11">
    <w:name w:val="cat-UserDefined grp-22 rplc-11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2rplc-18">
    <w:name w:val="cat-UserDefined grp-22 rplc-18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28">
    <w:name w:val="cat-UserDefined grp-27 rplc-28"/>
    <w:basedOn w:val="DefaultParagraphFont"/>
  </w:style>
  <w:style w:type="character" w:customStyle="1" w:styleId="cat-UserDefinedgrp-28rplc-30">
    <w:name w:val="cat-UserDefined grp-28 rplc-30"/>
    <w:basedOn w:val="DefaultParagraphFont"/>
  </w:style>
  <w:style w:type="character" w:customStyle="1" w:styleId="cat-UserDefinedgrp-29rplc-34">
    <w:name w:val="cat-UserDefined grp-29 rplc-34"/>
    <w:basedOn w:val="DefaultParagraphFont"/>
  </w:style>
  <w:style w:type="character" w:customStyle="1" w:styleId="cat-UserDefinedgrp-29rplc-36">
    <w:name w:val="cat-UserDefined grp-29 rplc-36"/>
    <w:basedOn w:val="DefaultParagraphFont"/>
  </w:style>
  <w:style w:type="character" w:customStyle="1" w:styleId="cat-UserDefinedgrp-30rplc-39">
    <w:name w:val="cat-UserDefined grp-30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